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CF57" w14:textId="77777777" w:rsidR="00B41400" w:rsidRPr="00B41400" w:rsidRDefault="00B41400" w:rsidP="00B4140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B41400">
        <w:rPr>
          <w:rStyle w:val="Strong"/>
          <w:rFonts w:asciiTheme="majorHAnsi" w:hAnsiTheme="majorHAnsi" w:cstheme="majorHAnsi"/>
          <w:sz w:val="44"/>
          <w:szCs w:val="44"/>
        </w:rPr>
        <w:t>Солнце правды всходит над моей землёю</w:t>
      </w:r>
      <w:r w:rsidRPr="00B4140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41400">
        <w:rPr>
          <w:rStyle w:val="Strong"/>
          <w:rFonts w:asciiTheme="majorHAnsi" w:hAnsiTheme="majorHAnsi" w:cstheme="majorHAnsi"/>
          <w:sz w:val="44"/>
          <w:szCs w:val="44"/>
        </w:rPr>
        <w:t>Милость и любовь в святых лучах Его</w:t>
      </w:r>
      <w:r w:rsidRPr="00B4140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41400">
        <w:rPr>
          <w:rStyle w:val="Strong"/>
          <w:rFonts w:asciiTheme="majorHAnsi" w:hAnsiTheme="majorHAnsi" w:cstheme="majorHAnsi"/>
          <w:sz w:val="44"/>
          <w:szCs w:val="44"/>
        </w:rPr>
        <w:t>Оно мои уста наполнило хвалою</w:t>
      </w:r>
      <w:r w:rsidRPr="00B4140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4140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И славлю я любовь и милость Бога Своего - x2</w:t>
      </w:r>
    </w:p>
    <w:p w14:paraId="34A53744" w14:textId="77777777" w:rsidR="00B41400" w:rsidRPr="00B41400" w:rsidRDefault="00B41400" w:rsidP="00B4140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B41400">
        <w:rPr>
          <w:rStyle w:val="Strong"/>
          <w:rFonts w:asciiTheme="majorHAnsi" w:hAnsiTheme="majorHAnsi" w:cstheme="majorHAnsi"/>
          <w:sz w:val="44"/>
          <w:szCs w:val="44"/>
        </w:rPr>
        <w:t>Покрыло небесами величие Его</w:t>
      </w:r>
      <w:r w:rsidRPr="00B4140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41400">
        <w:rPr>
          <w:rStyle w:val="Strong"/>
          <w:rFonts w:asciiTheme="majorHAnsi" w:hAnsiTheme="majorHAnsi" w:cstheme="majorHAnsi"/>
          <w:sz w:val="44"/>
          <w:szCs w:val="44"/>
        </w:rPr>
        <w:t>И славою Его наполнилась земля</w:t>
      </w:r>
      <w:r w:rsidRPr="00B4140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41400">
        <w:rPr>
          <w:rStyle w:val="Strong"/>
          <w:rFonts w:asciiTheme="majorHAnsi" w:hAnsiTheme="majorHAnsi" w:cstheme="majorHAnsi"/>
          <w:sz w:val="44"/>
          <w:szCs w:val="44"/>
        </w:rPr>
        <w:t>На землю Ты сошел и умер для того</w:t>
      </w:r>
      <w:r w:rsidRPr="00B4140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41400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Чтоб воскресением Своим, </w:t>
      </w:r>
      <w:r w:rsidRPr="00B4140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4140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мог воскресить меня x2</w:t>
      </w:r>
    </w:p>
    <w:p w14:paraId="306AFE90" w14:textId="1ADA206B" w:rsidR="007D3F9C" w:rsidRPr="00B41400" w:rsidRDefault="00B41400" w:rsidP="00B41400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B41400">
        <w:rPr>
          <w:rStyle w:val="Strong"/>
          <w:rFonts w:asciiTheme="majorHAnsi" w:hAnsiTheme="majorHAnsi" w:cstheme="majorHAnsi"/>
          <w:sz w:val="44"/>
          <w:szCs w:val="44"/>
        </w:rPr>
        <w:t>К престолу благодати свой взор я устремляю</w:t>
      </w:r>
      <w:r w:rsidRPr="00B4140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41400">
        <w:rPr>
          <w:rStyle w:val="Strong"/>
          <w:rFonts w:asciiTheme="majorHAnsi" w:hAnsiTheme="majorHAnsi" w:cstheme="majorHAnsi"/>
          <w:sz w:val="44"/>
          <w:szCs w:val="44"/>
        </w:rPr>
        <w:t>И сердце моё переполнено хвалой</w:t>
      </w:r>
      <w:r w:rsidRPr="00B4140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41400">
        <w:rPr>
          <w:rStyle w:val="Strong"/>
          <w:rFonts w:asciiTheme="majorHAnsi" w:hAnsiTheme="majorHAnsi" w:cstheme="majorHAnsi"/>
          <w:sz w:val="44"/>
          <w:szCs w:val="44"/>
        </w:rPr>
        <w:t>О имя Твоё Иисус я прославляю</w:t>
      </w:r>
      <w:r w:rsidRPr="00B4140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4140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Ты спас меня и я теперь навеки Твой - x2</w:t>
      </w:r>
      <w:r w:rsidRPr="00B4140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4140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41400">
        <w:rPr>
          <w:rStyle w:val="Strong"/>
          <w:rFonts w:asciiTheme="majorHAnsi" w:hAnsiTheme="majorHAnsi" w:cstheme="majorHAnsi"/>
          <w:sz w:val="44"/>
          <w:szCs w:val="44"/>
        </w:rPr>
        <w:t>Пред Божием Лицом за нас предстал Ты ныне</w:t>
      </w:r>
      <w:r w:rsidRPr="00B4140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41400">
        <w:rPr>
          <w:rStyle w:val="Strong"/>
          <w:rFonts w:asciiTheme="majorHAnsi" w:hAnsiTheme="majorHAnsi" w:cstheme="majorHAnsi"/>
          <w:sz w:val="44"/>
          <w:szCs w:val="44"/>
        </w:rPr>
        <w:t>Входящий дверью Пастырь для Своих овец</w:t>
      </w:r>
      <w:r w:rsidRPr="00B4140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41400">
        <w:rPr>
          <w:rStyle w:val="Strong"/>
          <w:rFonts w:asciiTheme="majorHAnsi" w:hAnsiTheme="majorHAnsi" w:cstheme="majorHAnsi"/>
          <w:sz w:val="44"/>
          <w:szCs w:val="44"/>
        </w:rPr>
        <w:t xml:space="preserve">Ты сделал нас достойными </w:t>
      </w:r>
      <w:r w:rsidRPr="00B4140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41400">
        <w:rPr>
          <w:rStyle w:val="Strong"/>
          <w:rFonts w:asciiTheme="majorHAnsi" w:hAnsiTheme="majorHAnsi" w:cstheme="majorHAnsi"/>
          <w:sz w:val="44"/>
          <w:szCs w:val="44"/>
        </w:rPr>
        <w:t>назвал детьми Своими</w:t>
      </w:r>
      <w:r w:rsidRPr="00B41400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41400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Да будет слава вечная Тебе Благой Отец - x2</w:t>
      </w:r>
    </w:p>
    <w:sectPr w:rsidR="007D3F9C" w:rsidRPr="00B4140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1816067">
    <w:abstractNumId w:val="8"/>
  </w:num>
  <w:num w:numId="2" w16cid:durableId="55980378">
    <w:abstractNumId w:val="6"/>
  </w:num>
  <w:num w:numId="3" w16cid:durableId="1238631382">
    <w:abstractNumId w:val="5"/>
  </w:num>
  <w:num w:numId="4" w16cid:durableId="823661120">
    <w:abstractNumId w:val="4"/>
  </w:num>
  <w:num w:numId="5" w16cid:durableId="662391310">
    <w:abstractNumId w:val="7"/>
  </w:num>
  <w:num w:numId="6" w16cid:durableId="1200432905">
    <w:abstractNumId w:val="3"/>
  </w:num>
  <w:num w:numId="7" w16cid:durableId="1402680728">
    <w:abstractNumId w:val="2"/>
  </w:num>
  <w:num w:numId="8" w16cid:durableId="1637492306">
    <w:abstractNumId w:val="1"/>
  </w:num>
  <w:num w:numId="9" w16cid:durableId="131079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D3F9C"/>
    <w:rsid w:val="00AA1D8D"/>
    <w:rsid w:val="00B41400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89855000-647F-4179-AD4C-1B524413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B4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2024-03-02T07:24:00Z</dcterms:modified>
  <cp:category/>
</cp:coreProperties>
</file>